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0E" w:rsidRDefault="00816F2A">
      <w:pPr>
        <w:pStyle w:val="Kop1"/>
        <w:ind w:left="5400"/>
        <w:jc w:val="left"/>
        <w:rPr>
          <w:rFonts w:ascii="Trebuchet MS" w:hAnsi="Trebuchet MS"/>
        </w:rPr>
      </w:pPr>
      <w:r w:rsidRPr="00816F2A">
        <w:rPr>
          <w:rFonts w:ascii="Trebuchet MS" w:hAnsi="Trebuchet MS"/>
          <w:noProof/>
          <w:lang w:val="nl-NL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4.7pt;margin-top:-.65pt;width:264.3pt;height:61.45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A2A0E" w:rsidRDefault="000A2A0E" w:rsidP="000A2A0E">
                  <w:pPr>
                    <w:jc w:val="center"/>
                    <w:rPr>
                      <w:lang w:val="nl-NL"/>
                    </w:rPr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>
                        <wp:extent cx="3028950" cy="679450"/>
                        <wp:effectExtent l="19050" t="0" r="0" b="0"/>
                        <wp:docPr id="5" name="Afbeelding 4" descr="logo-emmaus-906x2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emmaus-906x223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30087" cy="679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2A0E" w:rsidRDefault="000A2A0E">
      <w:pPr>
        <w:pStyle w:val="Kop1"/>
        <w:ind w:left="5400"/>
        <w:jc w:val="left"/>
        <w:rPr>
          <w:rFonts w:ascii="Trebuchet MS" w:hAnsi="Trebuchet MS"/>
        </w:rPr>
      </w:pPr>
    </w:p>
    <w:p w:rsidR="000A2A0E" w:rsidRDefault="000A2A0E">
      <w:pPr>
        <w:pStyle w:val="Kop1"/>
        <w:ind w:left="5400"/>
        <w:jc w:val="left"/>
        <w:rPr>
          <w:rFonts w:ascii="Trebuchet MS" w:hAnsi="Trebuchet MS"/>
        </w:rPr>
      </w:pPr>
    </w:p>
    <w:p w:rsidR="000A2A0E" w:rsidRPr="00492555" w:rsidRDefault="000A2A0E">
      <w:pPr>
        <w:pStyle w:val="Kop1"/>
        <w:ind w:left="5400"/>
        <w:jc w:val="left"/>
        <w:rPr>
          <w:rFonts w:ascii="Trebuchet MS" w:hAnsi="Trebuchet MS"/>
          <w:sz w:val="16"/>
          <w:szCs w:val="16"/>
        </w:rPr>
      </w:pPr>
    </w:p>
    <w:p w:rsidR="002C2CDB" w:rsidRPr="00521BA7" w:rsidRDefault="002C2CDB" w:rsidP="000A2A0E">
      <w:pPr>
        <w:pStyle w:val="Kop1"/>
        <w:ind w:left="13" w:hanging="13"/>
        <w:jc w:val="center"/>
        <w:rPr>
          <w:rFonts w:asciiTheme="minorHAnsi" w:hAnsiTheme="minorHAnsi" w:cs="Gisha"/>
          <w:b/>
          <w:color w:val="8A0000"/>
          <w:sz w:val="22"/>
          <w:szCs w:val="22"/>
        </w:rPr>
      </w:pPr>
      <w:r w:rsidRPr="00521BA7">
        <w:rPr>
          <w:rFonts w:asciiTheme="minorHAnsi" w:hAnsiTheme="minorHAnsi" w:cs="Gisha"/>
          <w:b/>
          <w:color w:val="8A0000"/>
          <w:sz w:val="22"/>
          <w:szCs w:val="22"/>
        </w:rPr>
        <w:t>HOME EMMAÜS vzw</w:t>
      </w:r>
      <w:r w:rsidR="000A2A0E" w:rsidRPr="00521BA7">
        <w:rPr>
          <w:rFonts w:asciiTheme="minorHAnsi" w:hAnsiTheme="minorHAnsi" w:cs="Gisha"/>
          <w:b/>
          <w:color w:val="8A0000"/>
          <w:sz w:val="22"/>
          <w:szCs w:val="22"/>
        </w:rPr>
        <w:t xml:space="preserve"> - </w:t>
      </w:r>
      <w:r w:rsidRPr="00521BA7">
        <w:rPr>
          <w:rFonts w:asciiTheme="minorHAnsi" w:hAnsiTheme="minorHAnsi" w:cs="Gisha"/>
          <w:b/>
          <w:color w:val="8A0000"/>
          <w:sz w:val="22"/>
          <w:szCs w:val="22"/>
        </w:rPr>
        <w:t xml:space="preserve">Van den </w:t>
      </w:r>
      <w:proofErr w:type="spellStart"/>
      <w:r w:rsidRPr="00521BA7">
        <w:rPr>
          <w:rFonts w:asciiTheme="minorHAnsi" w:hAnsiTheme="minorHAnsi" w:cs="Gisha"/>
          <w:b/>
          <w:color w:val="8A0000"/>
          <w:sz w:val="22"/>
          <w:szCs w:val="22"/>
        </w:rPr>
        <w:t>Heckestraat</w:t>
      </w:r>
      <w:proofErr w:type="spellEnd"/>
      <w:r w:rsidRPr="00521BA7">
        <w:rPr>
          <w:rFonts w:asciiTheme="minorHAnsi" w:hAnsiTheme="minorHAnsi" w:cs="Gisha"/>
          <w:b/>
          <w:color w:val="8A0000"/>
          <w:sz w:val="22"/>
          <w:szCs w:val="22"/>
        </w:rPr>
        <w:t xml:space="preserve"> 43</w:t>
      </w:r>
      <w:r w:rsidR="000A2A0E" w:rsidRPr="00521BA7">
        <w:rPr>
          <w:rFonts w:asciiTheme="minorHAnsi" w:hAnsiTheme="minorHAnsi" w:cs="Gisha"/>
          <w:b/>
          <w:color w:val="8A0000"/>
          <w:sz w:val="22"/>
          <w:szCs w:val="22"/>
        </w:rPr>
        <w:t xml:space="preserve"> - </w:t>
      </w:r>
      <w:r w:rsidRPr="00521BA7">
        <w:rPr>
          <w:rFonts w:asciiTheme="minorHAnsi" w:hAnsiTheme="minorHAnsi" w:cs="Gisha"/>
          <w:b/>
          <w:color w:val="8A0000"/>
          <w:sz w:val="22"/>
          <w:szCs w:val="22"/>
        </w:rPr>
        <w:t xml:space="preserve">9050  </w:t>
      </w:r>
      <w:proofErr w:type="spellStart"/>
      <w:r w:rsidRPr="00521BA7">
        <w:rPr>
          <w:rFonts w:asciiTheme="minorHAnsi" w:hAnsiTheme="minorHAnsi" w:cs="Gisha"/>
          <w:b/>
          <w:color w:val="8A0000"/>
          <w:sz w:val="22"/>
          <w:szCs w:val="22"/>
        </w:rPr>
        <w:t>Gent-Ledeberg</w:t>
      </w:r>
      <w:proofErr w:type="spellEnd"/>
    </w:p>
    <w:p w:rsidR="000A2A0E" w:rsidRPr="00B864C1" w:rsidRDefault="002C2CDB" w:rsidP="000A2A0E">
      <w:pPr>
        <w:jc w:val="center"/>
        <w:rPr>
          <w:rFonts w:asciiTheme="minorHAnsi" w:hAnsiTheme="minorHAnsi" w:cs="Gisha"/>
          <w:b/>
          <w:color w:val="8A0000"/>
          <w:sz w:val="22"/>
          <w:szCs w:val="22"/>
          <w:lang w:val="en-US"/>
        </w:rPr>
      </w:pPr>
      <w:r w:rsidRPr="00B864C1">
        <w:rPr>
          <w:rFonts w:asciiTheme="minorHAnsi" w:hAnsiTheme="minorHAnsi" w:cs="Gisha"/>
          <w:b/>
          <w:color w:val="8A0000"/>
          <w:sz w:val="22"/>
          <w:szCs w:val="22"/>
          <w:lang w:val="en-US"/>
        </w:rPr>
        <w:t>Tel: 09/231 96 08</w:t>
      </w:r>
      <w:r w:rsidR="000A2A0E" w:rsidRPr="00B864C1">
        <w:rPr>
          <w:rFonts w:asciiTheme="minorHAnsi" w:hAnsiTheme="minorHAnsi" w:cs="Gisha"/>
          <w:b/>
          <w:color w:val="8A0000"/>
          <w:sz w:val="22"/>
          <w:szCs w:val="22"/>
          <w:lang w:val="en-US"/>
        </w:rPr>
        <w:t xml:space="preserve"> - </w:t>
      </w:r>
      <w:r w:rsidRPr="00B864C1">
        <w:rPr>
          <w:rFonts w:asciiTheme="minorHAnsi" w:hAnsiTheme="minorHAnsi" w:cs="Gisha"/>
          <w:b/>
          <w:color w:val="8A0000"/>
          <w:sz w:val="22"/>
          <w:szCs w:val="22"/>
          <w:lang w:val="en-US"/>
        </w:rPr>
        <w:t>Fax: 09/231 85 64</w:t>
      </w:r>
      <w:r w:rsidR="000A2A0E" w:rsidRPr="00B864C1">
        <w:rPr>
          <w:rFonts w:asciiTheme="minorHAnsi" w:hAnsiTheme="minorHAnsi" w:cs="Gisha"/>
          <w:b/>
          <w:color w:val="8A0000"/>
          <w:sz w:val="22"/>
          <w:szCs w:val="22"/>
          <w:lang w:val="en-US"/>
        </w:rPr>
        <w:t xml:space="preserve"> - </w:t>
      </w:r>
      <w:r w:rsidRPr="00B864C1">
        <w:rPr>
          <w:rFonts w:asciiTheme="minorHAnsi" w:hAnsiTheme="minorHAnsi" w:cs="Gisha"/>
          <w:b/>
          <w:color w:val="8A0000"/>
          <w:sz w:val="22"/>
          <w:szCs w:val="22"/>
          <w:lang w:val="en-US"/>
        </w:rPr>
        <w:t xml:space="preserve">e-mail: </w:t>
      </w:r>
      <w:hyperlink r:id="rId9" w:history="1">
        <w:r w:rsidR="000A2A0E" w:rsidRPr="00B864C1">
          <w:rPr>
            <w:rStyle w:val="Hyperlink"/>
            <w:rFonts w:asciiTheme="minorHAnsi" w:hAnsiTheme="minorHAnsi" w:cs="Gisha"/>
            <w:b/>
            <w:color w:val="8A0000"/>
            <w:sz w:val="22"/>
            <w:szCs w:val="22"/>
            <w:u w:val="none"/>
            <w:lang w:val="en-US"/>
          </w:rPr>
          <w:t>info@dovencentrum-emmaus.be</w:t>
        </w:r>
      </w:hyperlink>
    </w:p>
    <w:p w:rsidR="000A2A0E" w:rsidRPr="00B864C1" w:rsidRDefault="000A2A0E" w:rsidP="00492555">
      <w:pPr>
        <w:pStyle w:val="Plattetekstinspringen"/>
        <w:pBdr>
          <w:bottom w:val="single" w:sz="8" w:space="1" w:color="8A0000"/>
        </w:pBdr>
        <w:ind w:left="11" w:right="-1372" w:hanging="1429"/>
        <w:rPr>
          <w:sz w:val="16"/>
          <w:szCs w:val="16"/>
          <w:lang w:val="en-US"/>
        </w:rPr>
      </w:pPr>
    </w:p>
    <w:p w:rsidR="002C2CDB" w:rsidRPr="00B864C1" w:rsidRDefault="002C2CDB" w:rsidP="000A2A0E">
      <w:pPr>
        <w:pStyle w:val="Plattetekstinspringen"/>
        <w:ind w:left="0" w:hanging="1431"/>
        <w:rPr>
          <w:lang w:val="en-US"/>
        </w:rPr>
      </w:pPr>
    </w:p>
    <w:p w:rsidR="006A47E6" w:rsidRPr="00B864C1" w:rsidRDefault="006A47E6" w:rsidP="006A47E6">
      <w:pPr>
        <w:rPr>
          <w:rFonts w:ascii="Arial" w:hAnsi="Arial" w:cs="Arial"/>
          <w:lang w:val="en-US"/>
        </w:rPr>
      </w:pPr>
    </w:p>
    <w:p w:rsidR="00B864C1" w:rsidRPr="00B864C1" w:rsidRDefault="00B864C1" w:rsidP="00B864C1">
      <w:pPr>
        <w:pStyle w:val="Plattetekstinspringen"/>
        <w:ind w:left="0"/>
        <w:jc w:val="center"/>
        <w:rPr>
          <w:rFonts w:ascii="Antique Olive" w:hAnsi="Antique Olive" w:cs="Arial"/>
          <w:b/>
          <w:sz w:val="40"/>
          <w:szCs w:val="40"/>
          <w:lang w:val="en-US"/>
        </w:rPr>
      </w:pPr>
      <w:r w:rsidRPr="00B864C1">
        <w:rPr>
          <w:rFonts w:ascii="Antique Olive" w:hAnsi="Antique Olive" w:cs="Arial"/>
          <w:b/>
          <w:sz w:val="40"/>
          <w:szCs w:val="40"/>
          <w:lang w:val="en-US"/>
        </w:rPr>
        <w:t xml:space="preserve">JAARLIJKS </w:t>
      </w:r>
      <w:r w:rsidR="00C2057C">
        <w:rPr>
          <w:rFonts w:ascii="Antique Olive" w:hAnsi="Antique Olive" w:cs="Arial"/>
          <w:b/>
          <w:sz w:val="40"/>
          <w:szCs w:val="40"/>
          <w:lang w:val="en-US"/>
        </w:rPr>
        <w:t>EMMAÜS</w:t>
      </w:r>
      <w:r w:rsidRPr="00B864C1">
        <w:rPr>
          <w:rFonts w:ascii="Antique Olive" w:hAnsi="Antique Olive" w:cs="Arial"/>
          <w:b/>
          <w:sz w:val="40"/>
          <w:szCs w:val="40"/>
          <w:lang w:val="en-US"/>
        </w:rPr>
        <w:t>BANKET</w:t>
      </w:r>
    </w:p>
    <w:p w:rsidR="00B864C1" w:rsidRPr="00B864C1" w:rsidRDefault="00B864C1" w:rsidP="00B864C1">
      <w:pPr>
        <w:pStyle w:val="Plattetekstinspringen"/>
        <w:ind w:left="0"/>
        <w:jc w:val="center"/>
        <w:rPr>
          <w:rFonts w:ascii="Antique Olive" w:hAnsi="Antique Olive" w:cs="Arial"/>
          <w:sz w:val="40"/>
          <w:szCs w:val="40"/>
        </w:rPr>
      </w:pPr>
      <w:r w:rsidRPr="00B864C1">
        <w:rPr>
          <w:rFonts w:ascii="Antique Olive" w:hAnsi="Antique Olive" w:cs="Arial"/>
          <w:sz w:val="40"/>
          <w:szCs w:val="40"/>
        </w:rPr>
        <w:t>19 NOVEMBER 2017 om 12.30 uur</w:t>
      </w:r>
    </w:p>
    <w:p w:rsidR="00B864C1" w:rsidRPr="00C2057C" w:rsidRDefault="00B864C1" w:rsidP="00B864C1">
      <w:pPr>
        <w:pStyle w:val="Plattetekstinspringen"/>
        <w:ind w:left="0"/>
        <w:rPr>
          <w:rFonts w:ascii="Antique Olive" w:hAnsi="Antique Olive" w:cs="Arial"/>
          <w:szCs w:val="20"/>
        </w:rPr>
      </w:pPr>
    </w:p>
    <w:p w:rsidR="00B864C1" w:rsidRPr="00C2057C" w:rsidRDefault="00B864C1" w:rsidP="00B864C1">
      <w:pPr>
        <w:pStyle w:val="Plattetekstinspringen"/>
        <w:ind w:left="0"/>
        <w:rPr>
          <w:rFonts w:ascii="Antique Olive" w:hAnsi="Antique Olive" w:cs="Arial"/>
          <w:szCs w:val="20"/>
        </w:rPr>
      </w:pPr>
    </w:p>
    <w:p w:rsidR="00B864C1" w:rsidRPr="00B864C1" w:rsidRDefault="00B864C1" w:rsidP="00B864C1">
      <w:pPr>
        <w:pStyle w:val="Plattetekstinspringen"/>
        <w:ind w:left="0"/>
        <w:rPr>
          <w:rFonts w:ascii="Antique Olive" w:hAnsi="Antique Olive" w:cs="Arial"/>
          <w:sz w:val="24"/>
        </w:rPr>
      </w:pPr>
      <w:r w:rsidRPr="00B864C1">
        <w:rPr>
          <w:rFonts w:ascii="Antique Olive" w:hAnsi="Antique Olive" w:cs="Arial"/>
          <w:sz w:val="24"/>
        </w:rPr>
        <w:t>Op zondag 19 november 2017 vieren we terug feest met een heerlijk banket in ons Dovencentrum.</w:t>
      </w:r>
      <w:r w:rsidR="007E0814">
        <w:rPr>
          <w:rFonts w:ascii="Antique Olive" w:hAnsi="Antique Olive" w:cs="Arial"/>
          <w:sz w:val="24"/>
        </w:rPr>
        <w:t xml:space="preserve"> </w:t>
      </w:r>
    </w:p>
    <w:p w:rsidR="00B864C1" w:rsidRPr="00B864C1" w:rsidRDefault="00B864C1" w:rsidP="00B864C1">
      <w:pPr>
        <w:pStyle w:val="Plattetekstinspringen"/>
        <w:ind w:left="0"/>
        <w:rPr>
          <w:rFonts w:ascii="Antique Olive" w:hAnsi="Antique Olive" w:cs="Arial"/>
          <w:sz w:val="24"/>
        </w:rPr>
      </w:pP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Aperitief</w:t>
      </w:r>
    </w:p>
    <w:p w:rsidR="00B864C1" w:rsidRPr="00C2057C" w:rsidRDefault="00B864C1" w:rsidP="00B864C1">
      <w:pPr>
        <w:jc w:val="center"/>
        <w:rPr>
          <w:rFonts w:ascii="Antique Olive" w:hAnsi="Antique Olive"/>
          <w:i/>
          <w:sz w:val="16"/>
          <w:szCs w:val="16"/>
        </w:rPr>
      </w:pP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Pompoensoep met groentechips</w:t>
      </w:r>
    </w:p>
    <w:p w:rsidR="00B864C1" w:rsidRPr="00C2057C" w:rsidRDefault="00B864C1" w:rsidP="00B864C1">
      <w:pPr>
        <w:jc w:val="center"/>
        <w:rPr>
          <w:rFonts w:ascii="Antique Olive" w:hAnsi="Antique Olive"/>
          <w:i/>
          <w:sz w:val="16"/>
          <w:szCs w:val="16"/>
        </w:rPr>
      </w:pP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Ragout van everzwijn,</w:t>
      </w: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een appeltje uit de oven met veenbessen en witloofsalade,</w:t>
      </w: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kroketjes</w:t>
      </w:r>
    </w:p>
    <w:p w:rsidR="00B864C1" w:rsidRPr="00C2057C" w:rsidRDefault="00B864C1" w:rsidP="00B864C1">
      <w:pPr>
        <w:jc w:val="center"/>
        <w:rPr>
          <w:rFonts w:ascii="Antique Olive" w:hAnsi="Antique Olive"/>
          <w:i/>
          <w:sz w:val="16"/>
          <w:szCs w:val="16"/>
        </w:rPr>
      </w:pP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Mascarpone met advocaat en speculaas</w:t>
      </w:r>
    </w:p>
    <w:p w:rsidR="00B864C1" w:rsidRPr="00C2057C" w:rsidRDefault="00B864C1" w:rsidP="00B864C1">
      <w:pPr>
        <w:jc w:val="center"/>
        <w:rPr>
          <w:rFonts w:ascii="Antique Olive" w:hAnsi="Antique Olive"/>
          <w:i/>
          <w:sz w:val="16"/>
          <w:szCs w:val="16"/>
        </w:rPr>
      </w:pPr>
    </w:p>
    <w:p w:rsidR="00B864C1" w:rsidRPr="00B864C1" w:rsidRDefault="00B864C1" w:rsidP="00B864C1">
      <w:pPr>
        <w:jc w:val="center"/>
        <w:rPr>
          <w:rFonts w:ascii="Antique Olive" w:hAnsi="Antique Olive"/>
          <w:i/>
        </w:rPr>
      </w:pPr>
      <w:r w:rsidRPr="00B864C1">
        <w:rPr>
          <w:rFonts w:ascii="Antique Olive" w:hAnsi="Antique Olive"/>
          <w:i/>
        </w:rPr>
        <w:t>Koffie met versnaperingen</w:t>
      </w:r>
    </w:p>
    <w:p w:rsidR="00B864C1" w:rsidRPr="00B864C1" w:rsidRDefault="00B864C1" w:rsidP="00B864C1">
      <w:pPr>
        <w:rPr>
          <w:rFonts w:ascii="Antique Olive" w:hAnsi="Antique Olive"/>
        </w:rPr>
      </w:pPr>
    </w:p>
    <w:p w:rsidR="00B864C1" w:rsidRPr="00C2057C" w:rsidRDefault="00B864C1" w:rsidP="00B864C1">
      <w:pPr>
        <w:rPr>
          <w:rFonts w:ascii="Antique Olive" w:hAnsi="Antique Olive"/>
          <w:sz w:val="16"/>
          <w:szCs w:val="16"/>
        </w:rPr>
      </w:pPr>
    </w:p>
    <w:p w:rsidR="00C2057C" w:rsidRDefault="00B864C1" w:rsidP="00B864C1">
      <w:pPr>
        <w:rPr>
          <w:rFonts w:ascii="Antique Olive" w:hAnsi="Antique Olive"/>
        </w:rPr>
      </w:pPr>
      <w:r w:rsidRPr="00B864C1">
        <w:rPr>
          <w:rFonts w:ascii="Antique Olive" w:hAnsi="Antique Olive"/>
        </w:rPr>
        <w:t>Prijs: 42 euro</w:t>
      </w:r>
      <w:r w:rsidR="00C2057C">
        <w:rPr>
          <w:rFonts w:ascii="Antique Olive" w:hAnsi="Antique Olive"/>
        </w:rPr>
        <w:t xml:space="preserve"> </w:t>
      </w:r>
    </w:p>
    <w:p w:rsidR="00B864C1" w:rsidRPr="00B864C1" w:rsidRDefault="00C2057C" w:rsidP="00B864C1">
      <w:pPr>
        <w:rPr>
          <w:rFonts w:ascii="Antique Olive" w:hAnsi="Antique Olive"/>
        </w:rPr>
      </w:pPr>
      <w:r>
        <w:rPr>
          <w:rFonts w:ascii="Antique Olive" w:hAnsi="Antique Olive"/>
        </w:rPr>
        <w:t>Gelieve het bedrag te storten op rekening BE65 4469 6267 2196 voor 14 november met al</w:t>
      </w:r>
      <w:r w:rsidR="007E0814">
        <w:rPr>
          <w:rFonts w:ascii="Antique Olive" w:hAnsi="Antique Olive"/>
        </w:rPr>
        <w:t>s</w:t>
      </w:r>
      <w:r>
        <w:rPr>
          <w:rFonts w:ascii="Antique Olive" w:hAnsi="Antique Olive"/>
        </w:rPr>
        <w:t xml:space="preserve"> mededeling ‘</w:t>
      </w:r>
      <w:proofErr w:type="spellStart"/>
      <w:r>
        <w:rPr>
          <w:rFonts w:ascii="Antique Olive" w:hAnsi="Antique Olive"/>
        </w:rPr>
        <w:t>Emmaü</w:t>
      </w:r>
      <w:r w:rsidR="007E0814">
        <w:rPr>
          <w:rFonts w:ascii="Antique Olive" w:hAnsi="Antique Olive"/>
        </w:rPr>
        <w:t>s</w:t>
      </w:r>
      <w:r>
        <w:rPr>
          <w:rFonts w:ascii="Antique Olive" w:hAnsi="Antique Olive"/>
        </w:rPr>
        <w:t>banket</w:t>
      </w:r>
      <w:proofErr w:type="spellEnd"/>
      <w:r>
        <w:rPr>
          <w:rFonts w:ascii="Antique Olive" w:hAnsi="Antique Olive"/>
        </w:rPr>
        <w:t xml:space="preserve"> 2017’.</w:t>
      </w:r>
    </w:p>
    <w:p w:rsidR="00B864C1" w:rsidRPr="00C2057C" w:rsidRDefault="00B864C1" w:rsidP="00B864C1">
      <w:pPr>
        <w:pStyle w:val="Plattetekstinspringen"/>
        <w:ind w:left="0"/>
        <w:rPr>
          <w:rFonts w:ascii="Antique Olive" w:hAnsi="Antique Olive" w:cs="Arial"/>
          <w:sz w:val="16"/>
          <w:szCs w:val="16"/>
        </w:rPr>
      </w:pPr>
    </w:p>
    <w:p w:rsidR="00B864C1" w:rsidRPr="00C2057C" w:rsidRDefault="00B864C1" w:rsidP="00B864C1">
      <w:pPr>
        <w:pStyle w:val="Plattetekstinspringen"/>
        <w:ind w:left="0"/>
        <w:rPr>
          <w:rFonts w:ascii="Antique Olive" w:hAnsi="Antique Olive" w:cs="Arial"/>
          <w:sz w:val="16"/>
          <w:szCs w:val="16"/>
        </w:rPr>
      </w:pPr>
    </w:p>
    <w:p w:rsidR="00B864C1" w:rsidRPr="00B864C1" w:rsidRDefault="00B864C1" w:rsidP="00B864C1">
      <w:pPr>
        <w:pStyle w:val="Plattetekstinspringen"/>
        <w:ind w:left="0"/>
        <w:rPr>
          <w:rFonts w:ascii="Antique Olive" w:hAnsi="Antique Olive" w:cs="Arial"/>
          <w:sz w:val="24"/>
        </w:rPr>
      </w:pPr>
      <w:r w:rsidRPr="00B864C1">
        <w:rPr>
          <w:rFonts w:ascii="Antique Olive" w:hAnsi="Antique Olive" w:cs="Arial"/>
          <w:sz w:val="24"/>
        </w:rPr>
        <w:t xml:space="preserve">Inschrijven voor </w:t>
      </w:r>
      <w:r w:rsidR="007E0814">
        <w:rPr>
          <w:rFonts w:ascii="Antique Olive" w:hAnsi="Antique Olive" w:cs="Arial"/>
          <w:sz w:val="24"/>
        </w:rPr>
        <w:t>14 november 2017.</w:t>
      </w:r>
    </w:p>
    <w:p w:rsidR="00B864C1" w:rsidRPr="00B864C1" w:rsidRDefault="00B864C1" w:rsidP="00B864C1">
      <w:pPr>
        <w:pStyle w:val="Plattetekstinspringen"/>
        <w:ind w:left="0"/>
        <w:rPr>
          <w:rFonts w:ascii="Antique Olive" w:hAnsi="Antique Olive" w:cs="Arial"/>
          <w:sz w:val="24"/>
        </w:rPr>
      </w:pPr>
      <w:r w:rsidRPr="00B864C1">
        <w:rPr>
          <w:rFonts w:ascii="Antique Olive" w:hAnsi="Antique Olive" w:cs="Arial"/>
          <w:sz w:val="24"/>
        </w:rPr>
        <w:t xml:space="preserve">mail: </w:t>
      </w:r>
      <w:hyperlink r:id="rId10" w:history="1">
        <w:r w:rsidRPr="00B864C1">
          <w:rPr>
            <w:rStyle w:val="Hyperlink"/>
            <w:rFonts w:ascii="Antique Olive" w:hAnsi="Antique Olive" w:cs="Arial"/>
            <w:color w:val="auto"/>
            <w:sz w:val="24"/>
            <w:u w:val="none"/>
          </w:rPr>
          <w:t>info@dovencentrum-emmaus.be</w:t>
        </w:r>
      </w:hyperlink>
      <w:r w:rsidRPr="00B864C1">
        <w:rPr>
          <w:rFonts w:ascii="Antique Olive" w:hAnsi="Antique Olive" w:cs="Arial"/>
          <w:sz w:val="24"/>
        </w:rPr>
        <w:t xml:space="preserve"> </w:t>
      </w:r>
    </w:p>
    <w:p w:rsidR="00B864C1" w:rsidRPr="00B864C1" w:rsidRDefault="00B864C1" w:rsidP="00B864C1">
      <w:pPr>
        <w:pStyle w:val="Plattetekstinspringen"/>
        <w:ind w:left="0"/>
        <w:rPr>
          <w:rFonts w:ascii="Antique Olive" w:hAnsi="Antique Olive" w:cs="Arial"/>
          <w:sz w:val="24"/>
        </w:rPr>
      </w:pPr>
      <w:r w:rsidRPr="00B864C1">
        <w:rPr>
          <w:rFonts w:ascii="Antique Olive" w:hAnsi="Antique Olive" w:cs="Arial"/>
          <w:sz w:val="24"/>
        </w:rPr>
        <w:t>tel.: 09/231 96 08 - fax: 09/231 85 64</w:t>
      </w:r>
    </w:p>
    <w:p w:rsidR="00B864C1" w:rsidRPr="00B864C1" w:rsidRDefault="00B864C1" w:rsidP="00B864C1">
      <w:pPr>
        <w:pStyle w:val="Plattetekstinspringen"/>
        <w:ind w:left="0"/>
        <w:rPr>
          <w:rFonts w:ascii="Antique Olive" w:hAnsi="Antique Olive" w:cs="Arial"/>
          <w:sz w:val="24"/>
        </w:rPr>
      </w:pPr>
    </w:p>
    <w:p w:rsidR="00B864C1" w:rsidRPr="00C2057C" w:rsidRDefault="00B864C1" w:rsidP="00B864C1">
      <w:pPr>
        <w:pStyle w:val="Plattetekstinspringen"/>
        <w:ind w:left="0"/>
        <w:jc w:val="center"/>
        <w:rPr>
          <w:rFonts w:ascii="Antique Olive" w:hAnsi="Antique Olive" w:cs="Arial"/>
          <w:sz w:val="28"/>
          <w:szCs w:val="28"/>
        </w:rPr>
      </w:pPr>
      <w:r w:rsidRPr="00C2057C">
        <w:rPr>
          <w:rFonts w:ascii="Antique Olive" w:hAnsi="Antique Olive" w:cs="Arial"/>
          <w:sz w:val="28"/>
          <w:szCs w:val="28"/>
        </w:rPr>
        <w:t>Iedereen van harte welkom.</w:t>
      </w:r>
    </w:p>
    <w:p w:rsidR="00002B92" w:rsidRDefault="00002B92" w:rsidP="00B864C1">
      <w:pPr>
        <w:pStyle w:val="Normaalweb"/>
        <w:pBdr>
          <w:bottom w:val="single" w:sz="6" w:space="1" w:color="auto"/>
        </w:pBdr>
        <w:shd w:val="clear" w:color="auto" w:fill="FFFFFF"/>
        <w:spacing w:before="0" w:beforeAutospacing="0" w:after="60" w:afterAutospacing="0"/>
        <w:ind w:left="-1418" w:right="-1418"/>
        <w:jc w:val="both"/>
        <w:rPr>
          <w:rFonts w:ascii="Arial" w:hAnsi="Arial" w:cs="Arial"/>
          <w:color w:val="1D2129"/>
        </w:rPr>
      </w:pPr>
    </w:p>
    <w:p w:rsidR="00B864C1" w:rsidRDefault="00B864C1" w:rsidP="00B864C1">
      <w:pPr>
        <w:pStyle w:val="Plattetekstinspringen"/>
        <w:spacing w:line="360" w:lineRule="auto"/>
        <w:ind w:left="-1418" w:right="-711"/>
        <w:rPr>
          <w:rFonts w:ascii="Arial" w:hAnsi="Arial" w:cs="Arial"/>
          <w:sz w:val="24"/>
        </w:rPr>
      </w:pPr>
    </w:p>
    <w:p w:rsidR="00B864C1" w:rsidRPr="007E0814" w:rsidRDefault="00B864C1" w:rsidP="00B864C1">
      <w:pPr>
        <w:pStyle w:val="Plattetekstinspringen"/>
        <w:spacing w:line="360" w:lineRule="auto"/>
        <w:ind w:left="0" w:right="-2"/>
        <w:rPr>
          <w:rFonts w:ascii="Antique Olive" w:hAnsi="Antique Olive" w:cs="Arial"/>
          <w:sz w:val="24"/>
        </w:rPr>
      </w:pPr>
      <w:r w:rsidRPr="007E0814">
        <w:rPr>
          <w:rFonts w:ascii="Antique Olive" w:hAnsi="Antique Olive" w:cs="Arial"/>
          <w:sz w:val="24"/>
        </w:rPr>
        <w:t>Naam: ………………………………………………………………</w:t>
      </w:r>
      <w:r w:rsidR="007E0814" w:rsidRPr="007E0814">
        <w:rPr>
          <w:rFonts w:ascii="Antique Olive" w:hAnsi="Antique Olive" w:cs="Arial"/>
          <w:sz w:val="24"/>
        </w:rPr>
        <w:t>...</w:t>
      </w:r>
      <w:r w:rsidR="007E0814">
        <w:rPr>
          <w:rFonts w:ascii="Antique Olive" w:hAnsi="Antique Olive" w:cs="Arial"/>
          <w:sz w:val="24"/>
        </w:rPr>
        <w:t>............................</w:t>
      </w:r>
    </w:p>
    <w:p w:rsidR="00C2057C" w:rsidRPr="007E0814" w:rsidRDefault="00B864C1" w:rsidP="00B864C1">
      <w:pPr>
        <w:pStyle w:val="Plattetekstinspringen"/>
        <w:spacing w:line="360" w:lineRule="auto"/>
        <w:ind w:left="0" w:right="-2"/>
        <w:rPr>
          <w:rFonts w:ascii="Antique Olive" w:hAnsi="Antique Olive" w:cs="Arial"/>
          <w:sz w:val="24"/>
        </w:rPr>
      </w:pPr>
      <w:r w:rsidRPr="007E0814">
        <w:rPr>
          <w:rFonts w:ascii="Antique Olive" w:hAnsi="Antique Olive" w:cs="Arial"/>
          <w:sz w:val="24"/>
        </w:rPr>
        <w:t>Schrijft in met …………………. (aantal) personen voor het banket op 19 november 2017.</w:t>
      </w:r>
    </w:p>
    <w:sectPr w:rsidR="00C2057C" w:rsidRPr="007E0814" w:rsidSect="00C654C0">
      <w:footerReference w:type="first" r:id="rId11"/>
      <w:pgSz w:w="11906" w:h="16838" w:code="9"/>
      <w:pgMar w:top="85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9A" w:rsidRDefault="002C649A">
      <w:r>
        <w:separator/>
      </w:r>
    </w:p>
  </w:endnote>
  <w:endnote w:type="continuationSeparator" w:id="0">
    <w:p w:rsidR="002C649A" w:rsidRDefault="002C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C0" w:rsidRDefault="00C654C0" w:rsidP="00C654C0">
    <w:pPr>
      <w:pStyle w:val="Voettekst"/>
      <w:tabs>
        <w:tab w:val="clear" w:pos="9072"/>
      </w:tabs>
      <w:ind w:right="-110"/>
      <w:rPr>
        <w:rFonts w:ascii="Tahoma" w:hAnsi="Tahoma" w:cs="Tahoma"/>
        <w:sz w:val="18"/>
      </w:rPr>
    </w:pPr>
  </w:p>
  <w:p w:rsidR="002C2CDB" w:rsidRDefault="002C2CDB" w:rsidP="001235CB">
    <w:pPr>
      <w:pStyle w:val="Voettekst"/>
      <w:tabs>
        <w:tab w:val="clear" w:pos="9072"/>
      </w:tabs>
      <w:ind w:right="-286"/>
      <w:rPr>
        <w:rFonts w:ascii="Tahoma" w:hAnsi="Tahoma" w:cs="Tahoma"/>
        <w:sz w:val="18"/>
      </w:rPr>
    </w:pPr>
  </w:p>
  <w:p w:rsidR="002C2CDB" w:rsidRDefault="00D10CAF" w:rsidP="00292836">
    <w:pPr>
      <w:pStyle w:val="Voettekst"/>
      <w:tabs>
        <w:tab w:val="clear" w:pos="9072"/>
      </w:tabs>
      <w:ind w:right="-286"/>
      <w:rPr>
        <w:rFonts w:ascii="Tahoma" w:hAnsi="Tahoma" w:cs="Tahoma"/>
        <w:sz w:val="18"/>
      </w:rPr>
    </w:pPr>
    <w:r>
      <w:rPr>
        <w:rFonts w:ascii="Tahoma" w:hAnsi="Tahoma" w:cs="Tahoma"/>
        <w:noProof/>
        <w:sz w:val="18"/>
        <w:lang w:eastAsia="nl-BE"/>
      </w:rPr>
      <w:drawing>
        <wp:inline distT="0" distB="0" distL="0" distR="0">
          <wp:extent cx="4762500" cy="5143500"/>
          <wp:effectExtent l="19050" t="0" r="0" b="0"/>
          <wp:docPr id="3" name="Afbeelding 3" descr="VAPH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PH_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14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CDB" w:rsidRDefault="002C2CDB">
    <w:pPr>
      <w:pStyle w:val="Voettekst"/>
      <w:ind w:left="1134"/>
      <w:rPr>
        <w:rFonts w:ascii="Tahoma" w:hAnsi="Tahoma" w:cs="Tahoma"/>
      </w:rPr>
    </w:pPr>
  </w:p>
  <w:p w:rsidR="002C2CDB" w:rsidRDefault="002C2CD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9A" w:rsidRDefault="002C649A">
      <w:r>
        <w:separator/>
      </w:r>
    </w:p>
  </w:footnote>
  <w:footnote w:type="continuationSeparator" w:id="0">
    <w:p w:rsidR="002C649A" w:rsidRDefault="002C6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7F5"/>
    <w:multiLevelType w:val="hybridMultilevel"/>
    <w:tmpl w:val="03C4BDCE"/>
    <w:lvl w:ilvl="0" w:tplc="C2A01C68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6AD4DCC"/>
    <w:multiLevelType w:val="hybridMultilevel"/>
    <w:tmpl w:val="0F0CA01E"/>
    <w:lvl w:ilvl="0" w:tplc="E26CEBBC">
      <w:start w:val="90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284"/>
    <w:multiLevelType w:val="hybridMultilevel"/>
    <w:tmpl w:val="C48E345C"/>
    <w:lvl w:ilvl="0" w:tplc="8FF07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58B1"/>
    <w:multiLevelType w:val="hybridMultilevel"/>
    <w:tmpl w:val="A67C827A"/>
    <w:lvl w:ilvl="0" w:tplc="FC7250F0">
      <w:numFmt w:val="bullet"/>
      <w:lvlText w:val=""/>
      <w:lvlJc w:val="left"/>
      <w:pPr>
        <w:tabs>
          <w:tab w:val="num" w:pos="7365"/>
        </w:tabs>
        <w:ind w:left="7345" w:hanging="340"/>
      </w:pPr>
      <w:rPr>
        <w:rFonts w:ascii="Webdings" w:eastAsia="Times New Roman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4">
    <w:nsid w:val="1C5A525B"/>
    <w:multiLevelType w:val="hybridMultilevel"/>
    <w:tmpl w:val="020E2D6A"/>
    <w:lvl w:ilvl="0" w:tplc="6EA424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D148F"/>
    <w:multiLevelType w:val="hybridMultilevel"/>
    <w:tmpl w:val="C6E23E60"/>
    <w:lvl w:ilvl="0" w:tplc="55284AE6">
      <w:start w:val="12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DA77FE"/>
    <w:multiLevelType w:val="hybridMultilevel"/>
    <w:tmpl w:val="47B43588"/>
    <w:lvl w:ilvl="0" w:tplc="FC7250F0">
      <w:numFmt w:val="bullet"/>
      <w:lvlText w:val=""/>
      <w:lvlJc w:val="left"/>
      <w:pPr>
        <w:tabs>
          <w:tab w:val="num" w:pos="1425"/>
        </w:tabs>
        <w:ind w:left="1405" w:hanging="340"/>
      </w:pPr>
      <w:rPr>
        <w:rFonts w:ascii="Webdings" w:eastAsia="Times New Roman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84BFD"/>
    <w:multiLevelType w:val="hybridMultilevel"/>
    <w:tmpl w:val="086ECF8A"/>
    <w:lvl w:ilvl="0" w:tplc="6F1AB320">
      <w:start w:val="1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E7FCE"/>
    <w:multiLevelType w:val="multilevel"/>
    <w:tmpl w:val="17FC909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B113D"/>
    <w:multiLevelType w:val="multilevel"/>
    <w:tmpl w:val="4CE44E4E"/>
    <w:lvl w:ilvl="0"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B3F82"/>
    <w:multiLevelType w:val="hybridMultilevel"/>
    <w:tmpl w:val="4CE44E4E"/>
    <w:lvl w:ilvl="0" w:tplc="995C03B4"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71669"/>
    <w:multiLevelType w:val="hybridMultilevel"/>
    <w:tmpl w:val="50E0F57A"/>
    <w:lvl w:ilvl="0" w:tplc="EBEEAD00">
      <w:start w:val="90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C6249"/>
    <w:multiLevelType w:val="multilevel"/>
    <w:tmpl w:val="020E2D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751FDC"/>
    <w:multiLevelType w:val="multilevel"/>
    <w:tmpl w:val="B0A8A332"/>
    <w:lvl w:ilvl="0"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27865D4"/>
    <w:multiLevelType w:val="hybridMultilevel"/>
    <w:tmpl w:val="A67C827A"/>
    <w:lvl w:ilvl="0" w:tplc="FAFE77FE"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eastAsia="Times New Roman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15">
    <w:nsid w:val="640B5481"/>
    <w:multiLevelType w:val="hybridMultilevel"/>
    <w:tmpl w:val="B0A8A332"/>
    <w:lvl w:ilvl="0" w:tplc="995C03B4">
      <w:numFmt w:val="bullet"/>
      <w:lvlText w:val="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A562687"/>
    <w:multiLevelType w:val="hybridMultilevel"/>
    <w:tmpl w:val="C55ABD48"/>
    <w:lvl w:ilvl="0" w:tplc="3FDEB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D3F7A"/>
    <w:multiLevelType w:val="hybridMultilevel"/>
    <w:tmpl w:val="FA0C4FBA"/>
    <w:lvl w:ilvl="0" w:tplc="C2A01C6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7ACA79BE"/>
    <w:multiLevelType w:val="hybridMultilevel"/>
    <w:tmpl w:val="78A4AD42"/>
    <w:lvl w:ilvl="0" w:tplc="C73E41E6">
      <w:start w:val="5"/>
      <w:numFmt w:val="bullet"/>
      <w:lvlText w:val="-"/>
      <w:lvlJc w:val="left"/>
      <w:pPr>
        <w:ind w:left="405" w:hanging="360"/>
      </w:pPr>
      <w:rPr>
        <w:rFonts w:ascii="Gisha" w:eastAsia="Times New Roman" w:hAnsi="Gisha" w:cs="Gisha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D172DA4"/>
    <w:multiLevelType w:val="hybridMultilevel"/>
    <w:tmpl w:val="47B43588"/>
    <w:lvl w:ilvl="0" w:tplc="3F6C7AE4">
      <w:numFmt w:val="bullet"/>
      <w:lvlText w:val="-"/>
      <w:lvlJc w:val="left"/>
      <w:pPr>
        <w:tabs>
          <w:tab w:val="num" w:pos="1425"/>
        </w:tabs>
        <w:ind w:left="1405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4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17"/>
  </w:num>
  <w:num w:numId="14">
    <w:abstractNumId w:val="5"/>
  </w:num>
  <w:num w:numId="15">
    <w:abstractNumId w:val="7"/>
  </w:num>
  <w:num w:numId="16">
    <w:abstractNumId w:val="18"/>
  </w:num>
  <w:num w:numId="17">
    <w:abstractNumId w:val="1"/>
  </w:num>
  <w:num w:numId="18">
    <w:abstractNumId w:val="11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7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2555"/>
    <w:rsid w:val="00000DFD"/>
    <w:rsid w:val="00002B92"/>
    <w:rsid w:val="00025908"/>
    <w:rsid w:val="00042121"/>
    <w:rsid w:val="00065A87"/>
    <w:rsid w:val="000811E7"/>
    <w:rsid w:val="000A2A0E"/>
    <w:rsid w:val="000E21D0"/>
    <w:rsid w:val="001235CB"/>
    <w:rsid w:val="001A3743"/>
    <w:rsid w:val="001B4346"/>
    <w:rsid w:val="001F2682"/>
    <w:rsid w:val="00242A3A"/>
    <w:rsid w:val="0025490C"/>
    <w:rsid w:val="00276244"/>
    <w:rsid w:val="002814AB"/>
    <w:rsid w:val="00292836"/>
    <w:rsid w:val="002C2CDB"/>
    <w:rsid w:val="002C649A"/>
    <w:rsid w:val="003F2F46"/>
    <w:rsid w:val="00424F6D"/>
    <w:rsid w:val="004369F8"/>
    <w:rsid w:val="00453113"/>
    <w:rsid w:val="004710CA"/>
    <w:rsid w:val="00492555"/>
    <w:rsid w:val="004E4CF5"/>
    <w:rsid w:val="00513654"/>
    <w:rsid w:val="005152BB"/>
    <w:rsid w:val="00521BA7"/>
    <w:rsid w:val="00521D24"/>
    <w:rsid w:val="00592E8B"/>
    <w:rsid w:val="0059550A"/>
    <w:rsid w:val="005B6A68"/>
    <w:rsid w:val="00643DDA"/>
    <w:rsid w:val="006653CF"/>
    <w:rsid w:val="006A47E6"/>
    <w:rsid w:val="006C724F"/>
    <w:rsid w:val="00726B62"/>
    <w:rsid w:val="0077127E"/>
    <w:rsid w:val="007933EE"/>
    <w:rsid w:val="007A2190"/>
    <w:rsid w:val="007E0814"/>
    <w:rsid w:val="00806D9D"/>
    <w:rsid w:val="008131BB"/>
    <w:rsid w:val="00816F2A"/>
    <w:rsid w:val="008571FA"/>
    <w:rsid w:val="00862B18"/>
    <w:rsid w:val="008725EF"/>
    <w:rsid w:val="00891535"/>
    <w:rsid w:val="008E4CA2"/>
    <w:rsid w:val="00963962"/>
    <w:rsid w:val="00977202"/>
    <w:rsid w:val="00991069"/>
    <w:rsid w:val="009F6FF4"/>
    <w:rsid w:val="00A11B7C"/>
    <w:rsid w:val="00A7031B"/>
    <w:rsid w:val="00A7297B"/>
    <w:rsid w:val="00A945A0"/>
    <w:rsid w:val="00AF4560"/>
    <w:rsid w:val="00B41716"/>
    <w:rsid w:val="00B42F6C"/>
    <w:rsid w:val="00B6625F"/>
    <w:rsid w:val="00B864C1"/>
    <w:rsid w:val="00B87229"/>
    <w:rsid w:val="00BC133D"/>
    <w:rsid w:val="00BF2899"/>
    <w:rsid w:val="00BF6F31"/>
    <w:rsid w:val="00C1370B"/>
    <w:rsid w:val="00C2057C"/>
    <w:rsid w:val="00C654C0"/>
    <w:rsid w:val="00C73E7E"/>
    <w:rsid w:val="00CA60B7"/>
    <w:rsid w:val="00CA7629"/>
    <w:rsid w:val="00D10CAF"/>
    <w:rsid w:val="00D839D0"/>
    <w:rsid w:val="00DB6B23"/>
    <w:rsid w:val="00E43D78"/>
    <w:rsid w:val="00E526E8"/>
    <w:rsid w:val="00E76F3D"/>
    <w:rsid w:val="00E9301B"/>
    <w:rsid w:val="00EA2909"/>
    <w:rsid w:val="00EB420C"/>
    <w:rsid w:val="00EF70E0"/>
    <w:rsid w:val="00F95F18"/>
    <w:rsid w:val="00FA5E4A"/>
    <w:rsid w:val="00FE3A7D"/>
    <w:rsid w:val="00FE51D1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031B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A7031B"/>
    <w:pPr>
      <w:keepNext/>
      <w:jc w:val="right"/>
      <w:outlineLvl w:val="0"/>
    </w:pPr>
    <w:rPr>
      <w:rFonts w:ascii="Tahoma" w:hAnsi="Tahoma"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7031B"/>
    <w:pPr>
      <w:ind w:left="5940"/>
    </w:pPr>
    <w:rPr>
      <w:rFonts w:ascii="Tahoma" w:hAnsi="Tahoma" w:cs="Tahoma"/>
      <w:sz w:val="20"/>
    </w:rPr>
  </w:style>
  <w:style w:type="paragraph" w:styleId="Koptekst">
    <w:name w:val="header"/>
    <w:basedOn w:val="Standaard"/>
    <w:rsid w:val="00A7031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031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137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0A2A0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A2A0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02B92"/>
    <w:pPr>
      <w:spacing w:before="100" w:beforeAutospacing="1" w:after="100" w:afterAutospacing="1"/>
    </w:pPr>
    <w:rPr>
      <w:lang w:eastAsia="nl-BE"/>
    </w:rPr>
  </w:style>
  <w:style w:type="character" w:customStyle="1" w:styleId="textexposedshow">
    <w:name w:val="text_exposed_show"/>
    <w:basedOn w:val="Standaardalinea-lettertype"/>
    <w:rsid w:val="00002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dovencentrum-emmaus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ovencentrum-emmau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F4F4-E09D-4B03-80DF-AFB3AFD2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HOME EMMAÜS vzw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EMMAÜS vzw</dc:title>
  <dc:creator>yvettel</dc:creator>
  <cp:lastModifiedBy>yvettel</cp:lastModifiedBy>
  <cp:revision>2</cp:revision>
  <cp:lastPrinted>2017-08-08T13:41:00Z</cp:lastPrinted>
  <dcterms:created xsi:type="dcterms:W3CDTF">2017-09-04T12:20:00Z</dcterms:created>
  <dcterms:modified xsi:type="dcterms:W3CDTF">2017-09-04T12:20:00Z</dcterms:modified>
</cp:coreProperties>
</file>