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4B65" w14:textId="77777777" w:rsidR="00D22BF5" w:rsidRPr="00E02381" w:rsidRDefault="00D22BF5" w:rsidP="007D1573">
      <w:pPr>
        <w:spacing w:before="100" w:beforeAutospacing="1" w:after="100" w:afterAutospacing="1"/>
        <w:ind w:left="489"/>
        <w:jc w:val="center"/>
        <w:rPr>
          <w:b/>
          <w:bCs/>
          <w:i/>
          <w:iCs/>
          <w:sz w:val="72"/>
          <w:szCs w:val="72"/>
        </w:rPr>
      </w:pPr>
      <w:proofErr w:type="spellStart"/>
      <w:r w:rsidRPr="00E02381">
        <w:rPr>
          <w:b/>
          <w:bCs/>
          <w:i/>
          <w:iCs/>
          <w:sz w:val="72"/>
          <w:szCs w:val="72"/>
        </w:rPr>
        <w:t>Emmaüs</w:t>
      </w:r>
      <w:proofErr w:type="spellEnd"/>
      <w:r w:rsidRPr="00E02381">
        <w:rPr>
          <w:b/>
          <w:bCs/>
          <w:i/>
          <w:iCs/>
          <w:sz w:val="72"/>
          <w:szCs w:val="72"/>
        </w:rPr>
        <w:t xml:space="preserve"> feest</w:t>
      </w:r>
    </w:p>
    <w:p w14:paraId="0475CA90" w14:textId="38B28879" w:rsidR="00D22BF5" w:rsidRPr="009A1357" w:rsidRDefault="00D22BF5" w:rsidP="007D1573">
      <w:pPr>
        <w:spacing w:before="100" w:beforeAutospacing="1" w:after="100" w:afterAutospacing="1"/>
        <w:ind w:left="489"/>
        <w:jc w:val="center"/>
        <w:rPr>
          <w:b/>
          <w:bCs/>
          <w:i/>
          <w:iCs/>
          <w:sz w:val="44"/>
          <w:szCs w:val="44"/>
        </w:rPr>
      </w:pPr>
      <w:r w:rsidRPr="009A1357">
        <w:rPr>
          <w:b/>
          <w:bCs/>
          <w:i/>
          <w:iCs/>
          <w:sz w:val="44"/>
          <w:szCs w:val="44"/>
        </w:rPr>
        <w:t>op zaterdag 18 juni 2022</w:t>
      </w:r>
    </w:p>
    <w:p w14:paraId="553E4914" w14:textId="77777777" w:rsidR="00D22BF5" w:rsidRPr="009A1357" w:rsidRDefault="00D22BF5" w:rsidP="007D1573">
      <w:pPr>
        <w:spacing w:before="100" w:beforeAutospacing="1" w:after="100" w:afterAutospacing="1"/>
        <w:ind w:left="489"/>
        <w:jc w:val="center"/>
        <w:rPr>
          <w:i/>
          <w:iCs/>
          <w:sz w:val="22"/>
          <w:szCs w:val="22"/>
        </w:rPr>
      </w:pPr>
    </w:p>
    <w:p w14:paraId="3747F860" w14:textId="3FFA83C5" w:rsidR="00D22BF5" w:rsidRPr="009A1357" w:rsidRDefault="0072326C" w:rsidP="0072326C">
      <w:pPr>
        <w:spacing w:before="120" w:after="120"/>
        <w:ind w:left="488"/>
        <w:jc w:val="center"/>
        <w:rPr>
          <w:sz w:val="32"/>
          <w:szCs w:val="32"/>
        </w:rPr>
      </w:pPr>
      <w:r w:rsidRPr="009A1357">
        <w:rPr>
          <w:sz w:val="32"/>
          <w:szCs w:val="32"/>
        </w:rPr>
        <w:t xml:space="preserve">doorlopend </w:t>
      </w:r>
      <w:r w:rsidR="00D22BF5" w:rsidRPr="009A1357">
        <w:rPr>
          <w:sz w:val="32"/>
          <w:szCs w:val="32"/>
        </w:rPr>
        <w:t>cafetaria</w:t>
      </w:r>
    </w:p>
    <w:p w14:paraId="2D6465FF" w14:textId="5F105084" w:rsidR="00D22BF5" w:rsidRPr="009A1357" w:rsidRDefault="00D22BF5" w:rsidP="0072326C">
      <w:pPr>
        <w:spacing w:before="120" w:after="120"/>
        <w:ind w:left="488"/>
        <w:jc w:val="center"/>
        <w:rPr>
          <w:sz w:val="32"/>
          <w:szCs w:val="32"/>
        </w:rPr>
      </w:pPr>
      <w:r w:rsidRPr="009A1357">
        <w:rPr>
          <w:sz w:val="32"/>
          <w:szCs w:val="32"/>
        </w:rPr>
        <w:t>rommelmarkt van 10 tot 18u</w:t>
      </w:r>
    </w:p>
    <w:p w14:paraId="0FEDC966" w14:textId="71766D16" w:rsidR="00D22BF5" w:rsidRPr="009A1357" w:rsidRDefault="00D22BF5" w:rsidP="0072326C">
      <w:pPr>
        <w:spacing w:before="120" w:after="120"/>
        <w:ind w:left="488"/>
        <w:jc w:val="center"/>
        <w:rPr>
          <w:sz w:val="32"/>
          <w:szCs w:val="32"/>
        </w:rPr>
      </w:pPr>
      <w:r w:rsidRPr="009A1357">
        <w:rPr>
          <w:sz w:val="32"/>
          <w:szCs w:val="32"/>
        </w:rPr>
        <w:t xml:space="preserve">verkoop </w:t>
      </w:r>
      <w:r w:rsidR="006F0D21" w:rsidRPr="009A1357">
        <w:rPr>
          <w:sz w:val="32"/>
          <w:szCs w:val="32"/>
        </w:rPr>
        <w:t xml:space="preserve">van eigen creaties in </w:t>
      </w:r>
      <w:proofErr w:type="spellStart"/>
      <w:r w:rsidR="006F0D21" w:rsidRPr="009A1357">
        <w:rPr>
          <w:sz w:val="32"/>
          <w:szCs w:val="32"/>
        </w:rPr>
        <w:t>Twinkeltje</w:t>
      </w:r>
      <w:proofErr w:type="spellEnd"/>
      <w:r w:rsidR="006F0D21" w:rsidRPr="009A1357">
        <w:rPr>
          <w:sz w:val="32"/>
          <w:szCs w:val="32"/>
        </w:rPr>
        <w:t>*</w:t>
      </w:r>
    </w:p>
    <w:p w14:paraId="5395785E" w14:textId="53203B4C" w:rsidR="00D22BF5" w:rsidRPr="009A1357" w:rsidRDefault="00D22BF5" w:rsidP="0072326C">
      <w:pPr>
        <w:spacing w:before="120" w:after="120"/>
        <w:ind w:left="488"/>
        <w:jc w:val="center"/>
        <w:rPr>
          <w:sz w:val="32"/>
          <w:szCs w:val="32"/>
        </w:rPr>
      </w:pPr>
      <w:r w:rsidRPr="009A1357">
        <w:rPr>
          <w:sz w:val="32"/>
          <w:szCs w:val="32"/>
        </w:rPr>
        <w:t xml:space="preserve">haute </w:t>
      </w:r>
      <w:proofErr w:type="spellStart"/>
      <w:r w:rsidRPr="009A1357">
        <w:rPr>
          <w:sz w:val="32"/>
          <w:szCs w:val="32"/>
        </w:rPr>
        <w:t>dogs</w:t>
      </w:r>
      <w:proofErr w:type="spellEnd"/>
      <w:r w:rsidRPr="009A1357">
        <w:rPr>
          <w:sz w:val="32"/>
          <w:szCs w:val="32"/>
        </w:rPr>
        <w:t xml:space="preserve"> van 12u tot 14u30</w:t>
      </w:r>
    </w:p>
    <w:p w14:paraId="168FC674" w14:textId="6EF476C7" w:rsidR="00D22BF5" w:rsidRPr="009A1357" w:rsidRDefault="00D22BF5" w:rsidP="0072326C">
      <w:pPr>
        <w:spacing w:before="120" w:after="120"/>
        <w:ind w:left="488"/>
        <w:jc w:val="center"/>
        <w:rPr>
          <w:sz w:val="32"/>
          <w:szCs w:val="32"/>
        </w:rPr>
      </w:pPr>
      <w:r w:rsidRPr="009A1357">
        <w:rPr>
          <w:sz w:val="32"/>
          <w:szCs w:val="32"/>
        </w:rPr>
        <w:t>pannenkoeken vanaf 14u</w:t>
      </w:r>
    </w:p>
    <w:p w14:paraId="337DA961" w14:textId="145DDFF2" w:rsidR="00D22BF5" w:rsidRPr="009A1357" w:rsidRDefault="00D22BF5" w:rsidP="0072326C">
      <w:pPr>
        <w:spacing w:before="120" w:after="120"/>
        <w:ind w:left="488"/>
        <w:jc w:val="center"/>
        <w:rPr>
          <w:sz w:val="32"/>
          <w:szCs w:val="32"/>
        </w:rPr>
      </w:pPr>
      <w:r w:rsidRPr="009A1357">
        <w:rPr>
          <w:sz w:val="32"/>
          <w:szCs w:val="32"/>
        </w:rPr>
        <w:t>volksspelen van 14u tot 16u</w:t>
      </w:r>
    </w:p>
    <w:p w14:paraId="7064F524" w14:textId="0F4F8FDB" w:rsidR="006F0D21" w:rsidRPr="009A1357" w:rsidRDefault="006F0D21" w:rsidP="0072326C">
      <w:pPr>
        <w:spacing w:before="120" w:after="120"/>
        <w:ind w:left="488"/>
        <w:jc w:val="center"/>
        <w:rPr>
          <w:sz w:val="32"/>
          <w:szCs w:val="32"/>
        </w:rPr>
      </w:pPr>
      <w:r w:rsidRPr="009A1357">
        <w:rPr>
          <w:sz w:val="32"/>
          <w:szCs w:val="32"/>
        </w:rPr>
        <w:t>ontmoetingskansen</w:t>
      </w:r>
    </w:p>
    <w:p w14:paraId="330CFD4A" w14:textId="0728AFCB" w:rsidR="006F0D21" w:rsidRPr="009A1357" w:rsidRDefault="006F0D21" w:rsidP="0072326C">
      <w:pPr>
        <w:spacing w:before="120" w:after="120"/>
        <w:ind w:left="488"/>
        <w:jc w:val="center"/>
        <w:rPr>
          <w:i/>
          <w:iCs/>
          <w:sz w:val="32"/>
          <w:szCs w:val="32"/>
        </w:rPr>
      </w:pPr>
      <w:r w:rsidRPr="009A1357">
        <w:rPr>
          <w:i/>
          <w:iCs/>
          <w:sz w:val="32"/>
          <w:szCs w:val="32"/>
        </w:rPr>
        <w:t>…</w:t>
      </w:r>
    </w:p>
    <w:p w14:paraId="2781324B" w14:textId="0D8ADA60" w:rsidR="006F0D21" w:rsidRPr="009A1357" w:rsidRDefault="006F0D21" w:rsidP="0072326C">
      <w:pPr>
        <w:spacing w:before="120" w:after="120"/>
        <w:jc w:val="center"/>
        <w:rPr>
          <w:sz w:val="32"/>
          <w:szCs w:val="32"/>
        </w:rPr>
      </w:pPr>
      <w:r w:rsidRPr="009A1357">
        <w:rPr>
          <w:sz w:val="32"/>
          <w:szCs w:val="32"/>
        </w:rPr>
        <w:t>in de Van den Heckestraat en op de Standaertsite in Ledeberg.</w:t>
      </w:r>
    </w:p>
    <w:p w14:paraId="5300EC77" w14:textId="2710B21C" w:rsidR="007D1573" w:rsidRPr="009A1357" w:rsidRDefault="007D1573" w:rsidP="0072326C">
      <w:pPr>
        <w:spacing w:before="120" w:after="120"/>
        <w:ind w:left="489"/>
        <w:jc w:val="center"/>
        <w:rPr>
          <w:b/>
          <w:bCs/>
          <w:sz w:val="32"/>
          <w:szCs w:val="32"/>
        </w:rPr>
      </w:pPr>
      <w:r w:rsidRPr="009A1357">
        <w:rPr>
          <w:b/>
          <w:bCs/>
          <w:sz w:val="32"/>
          <w:szCs w:val="32"/>
        </w:rPr>
        <w:t>Iedereen welkom</w:t>
      </w:r>
      <w:r w:rsidR="006F0D21" w:rsidRPr="009A1357">
        <w:rPr>
          <w:b/>
          <w:bCs/>
          <w:sz w:val="32"/>
          <w:szCs w:val="32"/>
        </w:rPr>
        <w:t>!</w:t>
      </w:r>
    </w:p>
    <w:p w14:paraId="468D95DE" w14:textId="77777777" w:rsidR="0072326C" w:rsidRPr="00E02381" w:rsidRDefault="0072326C" w:rsidP="0072326C">
      <w:pPr>
        <w:spacing w:before="120" w:after="120"/>
        <w:ind w:left="489"/>
        <w:jc w:val="center"/>
        <w:rPr>
          <w:rFonts w:ascii="Calibri" w:hAnsi="Calibri" w:cs="Calibri"/>
          <w:sz w:val="10"/>
          <w:szCs w:val="10"/>
          <w:lang w:eastAsia="nl-BE"/>
        </w:rPr>
      </w:pPr>
    </w:p>
    <w:p w14:paraId="4F028B68" w14:textId="77777777" w:rsidR="006F0D21" w:rsidRDefault="006F0D21" w:rsidP="006F0D21">
      <w:pPr>
        <w:pStyle w:val="Kop1"/>
        <w:ind w:left="5400"/>
        <w:jc w:val="left"/>
        <w:rPr>
          <w:rFonts w:ascii="Trebuchet MS" w:hAnsi="Trebuchet MS"/>
        </w:rPr>
      </w:pPr>
      <w:r>
        <w:rPr>
          <w:rFonts w:ascii="Trebuchet MS" w:hAnsi="Trebuchet MS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B6EB4" wp14:editId="7C52D211">
                <wp:simplePos x="0" y="0"/>
                <wp:positionH relativeFrom="column">
                  <wp:posOffset>1075690</wp:posOffset>
                </wp:positionH>
                <wp:positionV relativeFrom="paragraph">
                  <wp:posOffset>-8255</wp:posOffset>
                </wp:positionV>
                <wp:extent cx="3356610" cy="77089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8D095" w14:textId="77777777" w:rsidR="006F0D21" w:rsidRDefault="006F0D21" w:rsidP="006F0D21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4286C443" wp14:editId="472419E7">
                                  <wp:extent cx="3028950" cy="679450"/>
                                  <wp:effectExtent l="19050" t="0" r="0" b="0"/>
                                  <wp:docPr id="5" name="Afbeelding 4" descr="logo-emmaus-906x2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emmaus-906x223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0087" cy="6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7B6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7pt;margin-top:-.65pt;width:264.3pt;height:6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" stroked="f">
                <v:textbox style="mso-fit-shape-to-text:t">
                  <w:txbxContent>
                    <w:p w14:paraId="3598D095" w14:textId="77777777" w:rsidR="006F0D21" w:rsidRDefault="006F0D21" w:rsidP="006F0D21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4286C443" wp14:editId="472419E7">
                            <wp:extent cx="3028950" cy="679450"/>
                            <wp:effectExtent l="19050" t="0" r="0" b="0"/>
                            <wp:docPr id="5" name="Afbeelding 4" descr="logo-emmaus-906x22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emmaus-906x223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0087" cy="6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AB027A" w14:textId="77777777" w:rsidR="006F0D21" w:rsidRDefault="006F0D21" w:rsidP="006F0D21">
      <w:pPr>
        <w:pStyle w:val="Kop1"/>
        <w:ind w:left="5400"/>
        <w:jc w:val="left"/>
        <w:rPr>
          <w:rFonts w:ascii="Trebuchet MS" w:hAnsi="Trebuchet MS"/>
        </w:rPr>
      </w:pPr>
    </w:p>
    <w:p w14:paraId="4E8AD929" w14:textId="77777777" w:rsidR="006F0D21" w:rsidRDefault="006F0D21" w:rsidP="006F0D21">
      <w:pPr>
        <w:pStyle w:val="Kop1"/>
        <w:ind w:left="5400"/>
        <w:jc w:val="left"/>
        <w:rPr>
          <w:rFonts w:ascii="Trebuchet MS" w:hAnsi="Trebuchet MS"/>
        </w:rPr>
      </w:pPr>
    </w:p>
    <w:p w14:paraId="70C7E2B3" w14:textId="24581268" w:rsidR="00D553B6" w:rsidRDefault="00D553B6" w:rsidP="00E02381">
      <w:pPr>
        <w:rPr>
          <w:rFonts w:ascii="Arial" w:hAnsi="Arial" w:cs="Arial"/>
          <w:sz w:val="26"/>
          <w:szCs w:val="26"/>
        </w:rPr>
      </w:pPr>
    </w:p>
    <w:p w14:paraId="630CF0E6" w14:textId="77777777" w:rsidR="00E02381" w:rsidRPr="00E02381" w:rsidRDefault="00E02381" w:rsidP="00E02381">
      <w:pPr>
        <w:rPr>
          <w:rFonts w:ascii="Arial" w:hAnsi="Arial" w:cs="Arial"/>
          <w:sz w:val="26"/>
          <w:szCs w:val="26"/>
        </w:rPr>
      </w:pPr>
    </w:p>
    <w:p w14:paraId="354880C0" w14:textId="1F8FAC76" w:rsidR="0072326C" w:rsidRPr="00E02381" w:rsidRDefault="0072326C" w:rsidP="00E02381">
      <w:pPr>
        <w:jc w:val="both"/>
        <w:rPr>
          <w:sz w:val="26"/>
          <w:szCs w:val="26"/>
        </w:rPr>
      </w:pPr>
      <w:r w:rsidRPr="00E02381">
        <w:rPr>
          <w:sz w:val="26"/>
          <w:szCs w:val="26"/>
        </w:rPr>
        <w:t>Wil je zelf een standplaats op de rommelmarkt?</w:t>
      </w:r>
      <w:r w:rsidR="00D553B6" w:rsidRPr="00E02381">
        <w:rPr>
          <w:sz w:val="26"/>
          <w:szCs w:val="26"/>
        </w:rPr>
        <w:t xml:space="preserve">  </w:t>
      </w:r>
      <w:r w:rsidR="00DA6F9A">
        <w:rPr>
          <w:sz w:val="26"/>
          <w:szCs w:val="26"/>
        </w:rPr>
        <w:t xml:space="preserve">Bezorg ons </w:t>
      </w:r>
      <w:r w:rsidRPr="00E02381">
        <w:rPr>
          <w:sz w:val="26"/>
          <w:szCs w:val="26"/>
        </w:rPr>
        <w:t>dan vóór 15 juni onderstaand strookje</w:t>
      </w:r>
      <w:r w:rsidR="00D553B6" w:rsidRPr="00E02381">
        <w:rPr>
          <w:sz w:val="26"/>
          <w:szCs w:val="26"/>
        </w:rPr>
        <w:t xml:space="preserve"> </w:t>
      </w:r>
      <w:r w:rsidR="00DA6F9A">
        <w:rPr>
          <w:sz w:val="26"/>
          <w:szCs w:val="26"/>
        </w:rPr>
        <w:t xml:space="preserve">(t.a.v. Anneke Boone) </w:t>
      </w:r>
      <w:r w:rsidR="00D553B6" w:rsidRPr="00E02381">
        <w:rPr>
          <w:sz w:val="26"/>
          <w:szCs w:val="26"/>
        </w:rPr>
        <w:t>en stort €5 op</w:t>
      </w:r>
      <w:r w:rsidR="00DA6F9A">
        <w:rPr>
          <w:sz w:val="26"/>
          <w:szCs w:val="26"/>
        </w:rPr>
        <w:t xml:space="preserve"> het</w:t>
      </w:r>
      <w:r w:rsidR="00D553B6" w:rsidRPr="00E02381">
        <w:rPr>
          <w:sz w:val="26"/>
          <w:szCs w:val="26"/>
        </w:rPr>
        <w:t xml:space="preserve"> rekeningnummer </w:t>
      </w:r>
      <w:r w:rsidR="00DA6F9A" w:rsidRPr="00E02381">
        <w:rPr>
          <w:sz w:val="26"/>
          <w:szCs w:val="26"/>
        </w:rPr>
        <w:t xml:space="preserve">van Home </w:t>
      </w:r>
      <w:proofErr w:type="spellStart"/>
      <w:r w:rsidR="00DA6F9A" w:rsidRPr="00E02381">
        <w:rPr>
          <w:sz w:val="26"/>
          <w:szCs w:val="26"/>
        </w:rPr>
        <w:t>Emmaüs</w:t>
      </w:r>
      <w:proofErr w:type="spellEnd"/>
      <w:r w:rsidR="00DA6F9A" w:rsidRPr="00E02381">
        <w:rPr>
          <w:sz w:val="26"/>
          <w:szCs w:val="26"/>
        </w:rPr>
        <w:t xml:space="preserve"> </w:t>
      </w:r>
      <w:r w:rsidR="00D553B6" w:rsidRPr="00E02381">
        <w:rPr>
          <w:sz w:val="26"/>
          <w:szCs w:val="26"/>
        </w:rPr>
        <w:t>BE65 4469 6267 2196</w:t>
      </w:r>
      <w:r w:rsidR="00F96BAE" w:rsidRPr="00E02381">
        <w:rPr>
          <w:sz w:val="26"/>
          <w:szCs w:val="26"/>
        </w:rPr>
        <w:t>.</w:t>
      </w:r>
      <w:r w:rsidR="00D553B6" w:rsidRPr="00E02381">
        <w:rPr>
          <w:sz w:val="26"/>
          <w:szCs w:val="26"/>
        </w:rPr>
        <w:t xml:space="preserve"> </w:t>
      </w:r>
      <w:r w:rsidRPr="00E02381">
        <w:rPr>
          <w:sz w:val="26"/>
          <w:szCs w:val="26"/>
        </w:rPr>
        <w:t xml:space="preserve"> </w:t>
      </w:r>
      <w:r w:rsidR="00F96BAE" w:rsidRPr="00E02381">
        <w:rPr>
          <w:sz w:val="26"/>
          <w:szCs w:val="26"/>
        </w:rPr>
        <w:t>J</w:t>
      </w:r>
      <w:r w:rsidRPr="00E02381">
        <w:rPr>
          <w:sz w:val="26"/>
          <w:szCs w:val="26"/>
        </w:rPr>
        <w:t>e standplaats</w:t>
      </w:r>
      <w:r w:rsidR="00F96BAE" w:rsidRPr="00E02381">
        <w:rPr>
          <w:sz w:val="26"/>
          <w:szCs w:val="26"/>
        </w:rPr>
        <w:t xml:space="preserve"> is verzekerd wanneer we je betaling hebben ontvangen.  </w:t>
      </w:r>
    </w:p>
    <w:p w14:paraId="776DFD64" w14:textId="4B1426F9" w:rsidR="00F96BAE" w:rsidRPr="00E02381" w:rsidRDefault="009A1357" w:rsidP="00E02381">
      <w:pPr>
        <w:rPr>
          <w:sz w:val="26"/>
          <w:szCs w:val="26"/>
        </w:rPr>
      </w:pPr>
      <w:r w:rsidRPr="00E02381">
        <w:rPr>
          <w:sz w:val="26"/>
          <w:szCs w:val="26"/>
        </w:rPr>
        <w:t>Opstellen kan vanaf 8u30.  Ten laatste om 19u moet alles opgeruimd zijn.</w:t>
      </w:r>
    </w:p>
    <w:p w14:paraId="5F27F4EC" w14:textId="02483237" w:rsidR="009A1357" w:rsidRDefault="009A1357" w:rsidP="00E02381">
      <w:pPr>
        <w:jc w:val="both"/>
        <w:rPr>
          <w:sz w:val="26"/>
          <w:szCs w:val="26"/>
        </w:rPr>
      </w:pPr>
      <w:r w:rsidRPr="00E02381">
        <w:rPr>
          <w:sz w:val="26"/>
          <w:szCs w:val="26"/>
        </w:rPr>
        <w:t xml:space="preserve">Bij deelname aan de rommelmarkt ontvang je een bonnetje voor een gratis koffie en pannenkoek op ons </w:t>
      </w:r>
      <w:proofErr w:type="spellStart"/>
      <w:r w:rsidRPr="00E02381">
        <w:rPr>
          <w:sz w:val="26"/>
          <w:szCs w:val="26"/>
        </w:rPr>
        <w:t>Emmaüsfeest</w:t>
      </w:r>
      <w:proofErr w:type="spellEnd"/>
      <w:r w:rsidRPr="00E02381">
        <w:rPr>
          <w:sz w:val="26"/>
          <w:szCs w:val="26"/>
        </w:rPr>
        <w:t>!</w:t>
      </w:r>
    </w:p>
    <w:p w14:paraId="48EE2C58" w14:textId="77777777" w:rsidR="00405B83" w:rsidRPr="00E02381" w:rsidRDefault="00405B83" w:rsidP="00E02381">
      <w:pPr>
        <w:rPr>
          <w:sz w:val="26"/>
          <w:szCs w:val="26"/>
        </w:rPr>
      </w:pPr>
    </w:p>
    <w:p w14:paraId="29F3A3A4" w14:textId="37A4A3A3" w:rsidR="00F96BAE" w:rsidRPr="00E02381" w:rsidRDefault="00F96BAE" w:rsidP="00E02381">
      <w:pPr>
        <w:spacing w:before="120" w:after="120"/>
        <w:rPr>
          <w:sz w:val="26"/>
          <w:szCs w:val="26"/>
        </w:rPr>
      </w:pPr>
      <w:r w:rsidRPr="00E02381">
        <w:rPr>
          <w:sz w:val="26"/>
          <w:szCs w:val="26"/>
        </w:rPr>
        <w:t>Naam: ……………………………………………</w:t>
      </w:r>
      <w:r w:rsidR="00E02381">
        <w:rPr>
          <w:sz w:val="26"/>
          <w:szCs w:val="26"/>
        </w:rPr>
        <w:t>…………..</w:t>
      </w:r>
    </w:p>
    <w:p w14:paraId="1CF8B85D" w14:textId="56D46962" w:rsidR="00F96BAE" w:rsidRDefault="00F96BAE" w:rsidP="00E02381">
      <w:pPr>
        <w:spacing w:before="120" w:after="120"/>
        <w:rPr>
          <w:sz w:val="26"/>
          <w:szCs w:val="26"/>
        </w:rPr>
      </w:pPr>
      <w:r w:rsidRPr="00E02381">
        <w:rPr>
          <w:sz w:val="26"/>
          <w:szCs w:val="26"/>
        </w:rPr>
        <w:t>Telefoonnummer: ……………………………………………</w:t>
      </w:r>
    </w:p>
    <w:p w14:paraId="2DDBCB97" w14:textId="28CA8FB5" w:rsidR="00E02381" w:rsidRPr="00E02381" w:rsidRDefault="00E02381" w:rsidP="00E02381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E-mailadres: …………………………………………………</w:t>
      </w:r>
    </w:p>
    <w:p w14:paraId="731F76C1" w14:textId="7DF7CF4B" w:rsidR="00C1370B" w:rsidRPr="00E02381" w:rsidRDefault="00E02381" w:rsidP="00E02381">
      <w:pPr>
        <w:spacing w:before="120" w:after="120"/>
      </w:pPr>
      <w:r w:rsidRPr="00E02381">
        <w:rPr>
          <w:sz w:val="26"/>
          <w:szCs w:val="26"/>
        </w:rPr>
        <w:t xml:space="preserve">schrijft zich in voor de rommelmarkt op 18 juni 2022 en betaalt daarvoor €5.  </w:t>
      </w:r>
      <w:r w:rsidR="007D1573">
        <w:t> </w:t>
      </w:r>
    </w:p>
    <w:sectPr w:rsidR="00C1370B" w:rsidRPr="00E02381" w:rsidSect="00E02381">
      <w:footerReference w:type="first" r:id="rId10"/>
      <w:pgSz w:w="11906" w:h="16838" w:code="9"/>
      <w:pgMar w:top="851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6B95" w14:textId="77777777" w:rsidR="004213D0" w:rsidRDefault="004213D0">
      <w:r>
        <w:separator/>
      </w:r>
    </w:p>
  </w:endnote>
  <w:endnote w:type="continuationSeparator" w:id="0">
    <w:p w14:paraId="0D8E674A" w14:textId="77777777" w:rsidR="004213D0" w:rsidRDefault="004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2EC8" w14:textId="7E6900D8" w:rsidR="002C2CDB" w:rsidRDefault="002C2CDB" w:rsidP="00C654C0">
    <w:pPr>
      <w:pStyle w:val="Voettekst"/>
      <w:pBdr>
        <w:bottom w:val="single" w:sz="4" w:space="1" w:color="auto"/>
      </w:pBdr>
      <w:tabs>
        <w:tab w:val="clear" w:pos="9072"/>
      </w:tabs>
      <w:ind w:left="-1418" w:right="-1370"/>
      <w:rPr>
        <w:rFonts w:ascii="Tahoma" w:hAnsi="Tahoma" w:cs="Tahoma"/>
        <w:sz w:val="18"/>
      </w:rPr>
    </w:pPr>
  </w:p>
  <w:p w14:paraId="52C673F7" w14:textId="2E3F7796" w:rsidR="00C654C0" w:rsidRDefault="00C654C0" w:rsidP="00C654C0">
    <w:pPr>
      <w:pStyle w:val="Voettekst"/>
      <w:tabs>
        <w:tab w:val="clear" w:pos="9072"/>
      </w:tabs>
      <w:ind w:right="-110"/>
      <w:rPr>
        <w:rFonts w:ascii="Tahoma" w:hAnsi="Tahoma" w:cs="Tahoma"/>
        <w:sz w:val="18"/>
      </w:rPr>
    </w:pPr>
  </w:p>
  <w:p w14:paraId="497FA50D" w14:textId="53DB9207" w:rsidR="006F0D21" w:rsidRPr="00521BA7" w:rsidRDefault="006F0D21" w:rsidP="006F0D21">
    <w:pPr>
      <w:pStyle w:val="Kop1"/>
      <w:ind w:left="13" w:hanging="13"/>
      <w:jc w:val="center"/>
      <w:rPr>
        <w:rFonts w:asciiTheme="minorHAnsi" w:hAnsiTheme="minorHAnsi" w:cs="Gisha"/>
        <w:b/>
        <w:color w:val="8A0000"/>
        <w:sz w:val="22"/>
        <w:szCs w:val="22"/>
      </w:rPr>
    </w:pPr>
    <w:r>
      <w:rPr>
        <w:rFonts w:cs="Tahoma"/>
        <w:noProof/>
        <w:sz w:val="18"/>
        <w:lang w:eastAsia="nl-BE"/>
      </w:rPr>
      <w:drawing>
        <wp:anchor distT="0" distB="0" distL="114300" distR="114300" simplePos="0" relativeHeight="251658240" behindDoc="0" locked="0" layoutInCell="1" allowOverlap="1" wp14:anchorId="1657E5C9" wp14:editId="173BB790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514350" cy="676275"/>
          <wp:effectExtent l="0" t="0" r="0" b="9525"/>
          <wp:wrapSquare wrapText="bothSides"/>
          <wp:docPr id="3" name="Afbeelding 0" descr="VAPH-label-Vergund-door-het-VAPH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PH-label-Vergund-door-het-VAPH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521BA7">
      <w:rPr>
        <w:rFonts w:asciiTheme="minorHAnsi" w:hAnsiTheme="minorHAnsi" w:cs="Gisha"/>
        <w:b/>
        <w:color w:val="8A0000"/>
        <w:sz w:val="22"/>
        <w:szCs w:val="22"/>
      </w:rPr>
      <w:t>HOME EMMAÜS vzw - Van den Heckestraat 43 - 9050  Gent-Ledeberg</w:t>
    </w:r>
  </w:p>
  <w:p w14:paraId="40EBC13C" w14:textId="77777777" w:rsidR="006F0D21" w:rsidRDefault="006F0D21" w:rsidP="006F0D21">
    <w:pPr>
      <w:jc w:val="center"/>
      <w:rPr>
        <w:rStyle w:val="Hyperlink"/>
        <w:rFonts w:asciiTheme="minorHAnsi" w:hAnsiTheme="minorHAnsi" w:cs="Gisha"/>
        <w:b/>
        <w:color w:val="8A0000"/>
        <w:sz w:val="22"/>
        <w:szCs w:val="22"/>
        <w:u w:val="none"/>
        <w:lang w:val="fr-BE"/>
      </w:rPr>
    </w:pPr>
    <w:r w:rsidRPr="00283E61">
      <w:rPr>
        <w:rFonts w:asciiTheme="minorHAnsi" w:hAnsiTheme="minorHAnsi" w:cs="Gisha"/>
        <w:b/>
        <w:color w:val="8A0000"/>
        <w:sz w:val="22"/>
        <w:szCs w:val="22"/>
        <w:lang w:val="en-US"/>
      </w:rPr>
      <w:t xml:space="preserve">Tel: 09/231 96 08 - Fax: 09/231 85 64 - </w:t>
    </w:r>
    <w:r w:rsidRPr="00521BA7">
      <w:rPr>
        <w:rFonts w:asciiTheme="minorHAnsi" w:hAnsiTheme="minorHAnsi" w:cs="Gisha"/>
        <w:b/>
        <w:color w:val="8A0000"/>
        <w:sz w:val="22"/>
        <w:szCs w:val="22"/>
        <w:lang w:val="fr-BE"/>
      </w:rPr>
      <w:t xml:space="preserve">e-mail: </w:t>
    </w:r>
    <w:hyperlink r:id="rId2" w:history="1">
      <w:r w:rsidRPr="00521BA7">
        <w:rPr>
          <w:rStyle w:val="Hyperlink"/>
          <w:rFonts w:asciiTheme="minorHAnsi" w:hAnsiTheme="minorHAnsi" w:cs="Gisha"/>
          <w:b/>
          <w:color w:val="8A0000"/>
          <w:sz w:val="22"/>
          <w:szCs w:val="22"/>
          <w:u w:val="none"/>
          <w:lang w:val="fr-BE"/>
        </w:rPr>
        <w:t>info@dovencentrum-emmaus.be</w:t>
      </w:r>
    </w:hyperlink>
  </w:p>
  <w:p w14:paraId="2F60E8A6" w14:textId="77777777" w:rsidR="006F0D21" w:rsidRPr="007D1573" w:rsidRDefault="006F0D21" w:rsidP="006F0D21">
    <w:pPr>
      <w:jc w:val="center"/>
      <w:rPr>
        <w:rFonts w:asciiTheme="minorHAnsi" w:hAnsiTheme="minorHAnsi" w:cs="Gisha"/>
        <w:b/>
        <w:color w:val="8A0000"/>
        <w:sz w:val="22"/>
        <w:szCs w:val="22"/>
        <w:lang w:val="en-US"/>
      </w:rPr>
    </w:pPr>
    <w:r>
      <w:rPr>
        <w:rStyle w:val="Hyperlink"/>
        <w:rFonts w:asciiTheme="minorHAnsi" w:hAnsiTheme="minorHAnsi" w:cs="Gisha"/>
        <w:b/>
        <w:color w:val="8A0000"/>
        <w:sz w:val="22"/>
        <w:szCs w:val="22"/>
        <w:u w:val="none"/>
        <w:lang w:val="fr-BE"/>
      </w:rPr>
      <w:t>KBO 0451.749.190</w:t>
    </w:r>
  </w:p>
  <w:p w14:paraId="348E5447" w14:textId="33C9F794" w:rsidR="002C2CDB" w:rsidRDefault="002C2CDB" w:rsidP="00DF78D1">
    <w:pPr>
      <w:pStyle w:val="Voettekst"/>
      <w:tabs>
        <w:tab w:val="clear" w:pos="9072"/>
      </w:tabs>
      <w:ind w:right="-2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F511" w14:textId="77777777" w:rsidR="004213D0" w:rsidRDefault="004213D0">
      <w:r>
        <w:separator/>
      </w:r>
    </w:p>
  </w:footnote>
  <w:footnote w:type="continuationSeparator" w:id="0">
    <w:p w14:paraId="4B6676B7" w14:textId="77777777" w:rsidR="004213D0" w:rsidRDefault="0042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F5"/>
    <w:multiLevelType w:val="hybridMultilevel"/>
    <w:tmpl w:val="03C4BDCE"/>
    <w:lvl w:ilvl="0" w:tplc="C2A01C68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B258B1"/>
    <w:multiLevelType w:val="hybridMultilevel"/>
    <w:tmpl w:val="A67C827A"/>
    <w:lvl w:ilvl="0" w:tplc="FC7250F0">
      <w:numFmt w:val="bullet"/>
      <w:lvlText w:val=""/>
      <w:lvlJc w:val="left"/>
      <w:pPr>
        <w:tabs>
          <w:tab w:val="num" w:pos="7365"/>
        </w:tabs>
        <w:ind w:left="7345" w:hanging="340"/>
      </w:pPr>
      <w:rPr>
        <w:rFonts w:ascii="Webdings" w:eastAsia="Times New Roman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</w:abstractNum>
  <w:abstractNum w:abstractNumId="2" w15:restartNumberingAfterBreak="0">
    <w:nsid w:val="1C5A525B"/>
    <w:multiLevelType w:val="hybridMultilevel"/>
    <w:tmpl w:val="020E2D6A"/>
    <w:lvl w:ilvl="0" w:tplc="6EA424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D148F"/>
    <w:multiLevelType w:val="hybridMultilevel"/>
    <w:tmpl w:val="C6E23E60"/>
    <w:lvl w:ilvl="0" w:tplc="55284AE6">
      <w:start w:val="12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DA77FE"/>
    <w:multiLevelType w:val="hybridMultilevel"/>
    <w:tmpl w:val="47B43588"/>
    <w:lvl w:ilvl="0" w:tplc="FC7250F0">
      <w:numFmt w:val="bullet"/>
      <w:lvlText w:val=""/>
      <w:lvlJc w:val="left"/>
      <w:pPr>
        <w:tabs>
          <w:tab w:val="num" w:pos="1425"/>
        </w:tabs>
        <w:ind w:left="1405" w:hanging="340"/>
      </w:pPr>
      <w:rPr>
        <w:rFonts w:ascii="Webdings" w:eastAsia="Times New Roman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84BFD"/>
    <w:multiLevelType w:val="hybridMultilevel"/>
    <w:tmpl w:val="086ECF8A"/>
    <w:lvl w:ilvl="0" w:tplc="6F1AB320">
      <w:start w:val="1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E7FCE"/>
    <w:multiLevelType w:val="multilevel"/>
    <w:tmpl w:val="17FC909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B113D"/>
    <w:multiLevelType w:val="multilevel"/>
    <w:tmpl w:val="4CE44E4E"/>
    <w:lvl w:ilvl="0">
      <w:numFmt w:val="bullet"/>
      <w:lvlText w:val="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B3F82"/>
    <w:multiLevelType w:val="hybridMultilevel"/>
    <w:tmpl w:val="4CE44E4E"/>
    <w:lvl w:ilvl="0" w:tplc="995C03B4">
      <w:numFmt w:val="bullet"/>
      <w:lvlText w:val="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C6249"/>
    <w:multiLevelType w:val="multilevel"/>
    <w:tmpl w:val="020E2D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51FDC"/>
    <w:multiLevelType w:val="multilevel"/>
    <w:tmpl w:val="B0A8A332"/>
    <w:lvl w:ilvl="0">
      <w:numFmt w:val="bullet"/>
      <w:lvlText w:val="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7865D4"/>
    <w:multiLevelType w:val="hybridMultilevel"/>
    <w:tmpl w:val="A67C827A"/>
    <w:lvl w:ilvl="0" w:tplc="FAFE77FE"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ebdings" w:eastAsia="Times New Roman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</w:abstractNum>
  <w:abstractNum w:abstractNumId="12" w15:restartNumberingAfterBreak="0">
    <w:nsid w:val="640B5481"/>
    <w:multiLevelType w:val="hybridMultilevel"/>
    <w:tmpl w:val="B0A8A332"/>
    <w:lvl w:ilvl="0" w:tplc="995C03B4">
      <w:numFmt w:val="bullet"/>
      <w:lvlText w:val="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78D3F7A"/>
    <w:multiLevelType w:val="hybridMultilevel"/>
    <w:tmpl w:val="FA0C4FBA"/>
    <w:lvl w:ilvl="0" w:tplc="C2A01C6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7ACA79BE"/>
    <w:multiLevelType w:val="hybridMultilevel"/>
    <w:tmpl w:val="78A4AD42"/>
    <w:lvl w:ilvl="0" w:tplc="C73E41E6">
      <w:start w:val="5"/>
      <w:numFmt w:val="bullet"/>
      <w:lvlText w:val="-"/>
      <w:lvlJc w:val="left"/>
      <w:pPr>
        <w:ind w:left="405" w:hanging="360"/>
      </w:pPr>
      <w:rPr>
        <w:rFonts w:ascii="Gisha" w:eastAsia="Times New Roman" w:hAnsi="Gisha" w:cs="Gisha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D172DA4"/>
    <w:multiLevelType w:val="hybridMultilevel"/>
    <w:tmpl w:val="47B43588"/>
    <w:lvl w:ilvl="0" w:tplc="3F6C7AE4">
      <w:numFmt w:val="bullet"/>
      <w:lvlText w:val="-"/>
      <w:lvlJc w:val="left"/>
      <w:pPr>
        <w:tabs>
          <w:tab w:val="num" w:pos="1425"/>
        </w:tabs>
        <w:ind w:left="1405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9065574">
    <w:abstractNumId w:val="15"/>
  </w:num>
  <w:num w:numId="2" w16cid:durableId="1502046606">
    <w:abstractNumId w:val="4"/>
  </w:num>
  <w:num w:numId="3" w16cid:durableId="1986735101">
    <w:abstractNumId w:val="1"/>
  </w:num>
  <w:num w:numId="4" w16cid:durableId="1929537996">
    <w:abstractNumId w:val="11"/>
  </w:num>
  <w:num w:numId="5" w16cid:durableId="1697001827">
    <w:abstractNumId w:val="2"/>
  </w:num>
  <w:num w:numId="6" w16cid:durableId="1282416897">
    <w:abstractNumId w:val="6"/>
  </w:num>
  <w:num w:numId="7" w16cid:durableId="648747074">
    <w:abstractNumId w:val="12"/>
  </w:num>
  <w:num w:numId="8" w16cid:durableId="758452862">
    <w:abstractNumId w:val="10"/>
  </w:num>
  <w:num w:numId="9" w16cid:durableId="2054771132">
    <w:abstractNumId w:val="0"/>
  </w:num>
  <w:num w:numId="10" w16cid:durableId="2000959385">
    <w:abstractNumId w:val="9"/>
  </w:num>
  <w:num w:numId="11" w16cid:durableId="1550192954">
    <w:abstractNumId w:val="8"/>
  </w:num>
  <w:num w:numId="12" w16cid:durableId="10449282">
    <w:abstractNumId w:val="7"/>
  </w:num>
  <w:num w:numId="13" w16cid:durableId="328337050">
    <w:abstractNumId w:val="13"/>
  </w:num>
  <w:num w:numId="14" w16cid:durableId="344867847">
    <w:abstractNumId w:val="3"/>
  </w:num>
  <w:num w:numId="15" w16cid:durableId="1268348047">
    <w:abstractNumId w:val="5"/>
  </w:num>
  <w:num w:numId="16" w16cid:durableId="4147859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55"/>
    <w:rsid w:val="000A2A0E"/>
    <w:rsid w:val="001E1201"/>
    <w:rsid w:val="00206BC1"/>
    <w:rsid w:val="00227A37"/>
    <w:rsid w:val="0025490C"/>
    <w:rsid w:val="00283E61"/>
    <w:rsid w:val="00292836"/>
    <w:rsid w:val="002C2CDB"/>
    <w:rsid w:val="003B1661"/>
    <w:rsid w:val="003C337E"/>
    <w:rsid w:val="00405B83"/>
    <w:rsid w:val="00410E53"/>
    <w:rsid w:val="004213D0"/>
    <w:rsid w:val="004369F8"/>
    <w:rsid w:val="00492555"/>
    <w:rsid w:val="004E30F3"/>
    <w:rsid w:val="004E4CF5"/>
    <w:rsid w:val="004F2468"/>
    <w:rsid w:val="005152BB"/>
    <w:rsid w:val="00521BA7"/>
    <w:rsid w:val="00657B10"/>
    <w:rsid w:val="006653CF"/>
    <w:rsid w:val="006A47E6"/>
    <w:rsid w:val="006F0D21"/>
    <w:rsid w:val="0072326C"/>
    <w:rsid w:val="00726B62"/>
    <w:rsid w:val="0075226B"/>
    <w:rsid w:val="007D1573"/>
    <w:rsid w:val="00842FDA"/>
    <w:rsid w:val="008725EF"/>
    <w:rsid w:val="009604A3"/>
    <w:rsid w:val="00963962"/>
    <w:rsid w:val="00977202"/>
    <w:rsid w:val="009A1357"/>
    <w:rsid w:val="00A11B7C"/>
    <w:rsid w:val="00A7031B"/>
    <w:rsid w:val="00A945A0"/>
    <w:rsid w:val="00B41716"/>
    <w:rsid w:val="00B42F6C"/>
    <w:rsid w:val="00B6625F"/>
    <w:rsid w:val="00C1370B"/>
    <w:rsid w:val="00C654C0"/>
    <w:rsid w:val="00C73E7E"/>
    <w:rsid w:val="00CA60B7"/>
    <w:rsid w:val="00D10CAF"/>
    <w:rsid w:val="00D22BF5"/>
    <w:rsid w:val="00D553B6"/>
    <w:rsid w:val="00D77687"/>
    <w:rsid w:val="00D839D0"/>
    <w:rsid w:val="00DA6F9A"/>
    <w:rsid w:val="00DF78D1"/>
    <w:rsid w:val="00E02381"/>
    <w:rsid w:val="00E526E8"/>
    <w:rsid w:val="00EC2819"/>
    <w:rsid w:val="00EF70E0"/>
    <w:rsid w:val="00F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66F658"/>
  <w15:docId w15:val="{A7315BF6-8B1E-4573-8DBE-D9BF907C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7031B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A7031B"/>
    <w:pPr>
      <w:keepNext/>
      <w:jc w:val="right"/>
      <w:outlineLvl w:val="0"/>
    </w:pPr>
    <w:rPr>
      <w:rFonts w:ascii="Tahoma" w:hAnsi="Tahoma"/>
      <w:bC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A7031B"/>
    <w:pPr>
      <w:ind w:left="5940"/>
    </w:pPr>
    <w:rPr>
      <w:rFonts w:ascii="Tahoma" w:hAnsi="Tahoma" w:cs="Tahoma"/>
      <w:sz w:val="20"/>
    </w:rPr>
  </w:style>
  <w:style w:type="paragraph" w:styleId="Koptekst">
    <w:name w:val="header"/>
    <w:basedOn w:val="Standaard"/>
    <w:rsid w:val="00A7031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031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1370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0A2A0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A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vencentrum-emmaus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14FE9-59D9-459E-AE5F-A16076F1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HOME EMMAÜS vzw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EMMAÜS vzw</dc:title>
  <dc:creator>yvettel</dc:creator>
  <cp:lastModifiedBy>Caroline</cp:lastModifiedBy>
  <cp:revision>4</cp:revision>
  <cp:lastPrinted>2022-05-13T13:43:00Z</cp:lastPrinted>
  <dcterms:created xsi:type="dcterms:W3CDTF">2022-05-16T11:32:00Z</dcterms:created>
  <dcterms:modified xsi:type="dcterms:W3CDTF">2022-05-16T11:36:00Z</dcterms:modified>
</cp:coreProperties>
</file>